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233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Азимова </w:t>
      </w:r>
      <w:r>
        <w:rPr>
          <w:rFonts w:ascii="Times New Roman" w:eastAsia="Times New Roman" w:hAnsi="Times New Roman" w:cs="Times New Roman"/>
          <w:sz w:val="26"/>
          <w:szCs w:val="26"/>
        </w:rPr>
        <w:t>Ровшана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Сархан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Азербайджан, работающего управляющим ООО «Браво», проживающего по адресу: </w:t>
      </w:r>
      <w:r>
        <w:rPr>
          <w:rStyle w:val="cat-UserDefinedgrp-2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Style w:val="cat-PassportDatagrp-21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Азимов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Браво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Азимов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Азимова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Азимова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Азимов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о не предоставлении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за 3 месяца, квартальный 2023 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Азимова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Азимова Р.С.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Азимов Р.С.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управляющ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Браво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Азимова </w:t>
      </w:r>
      <w:r>
        <w:rPr>
          <w:rFonts w:ascii="Times New Roman" w:eastAsia="Times New Roman" w:hAnsi="Times New Roman" w:cs="Times New Roman"/>
          <w:sz w:val="26"/>
          <w:szCs w:val="26"/>
        </w:rPr>
        <w:t>Ровшана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Сархан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</w:t>
      </w:r>
      <w:r>
        <w:rPr>
          <w:rFonts w:ascii="Times New Roman" w:eastAsia="Times New Roman" w:hAnsi="Times New Roman" w:cs="Times New Roman"/>
          <w:sz w:val="26"/>
          <w:szCs w:val="26"/>
        </w:rPr>
        <w:t>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4rplc-13">
    <w:name w:val="cat-ExternalSystemDefined grp-24 rplc-13"/>
    <w:basedOn w:val="DefaultParagraphFont"/>
  </w:style>
  <w:style w:type="character" w:customStyle="1" w:styleId="cat-ExternalSystemDefinedgrp-25rplc-14">
    <w:name w:val="cat-ExternalSystemDefined grp-25 rplc-14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42">
    <w:name w:val="cat-UserDefined grp-30 rplc-42"/>
    <w:basedOn w:val="DefaultParagraphFont"/>
  </w:style>
  <w:style w:type="character" w:customStyle="1" w:styleId="cat-UserDefinedgrp-31rplc-45">
    <w:name w:val="cat-UserDefined grp-31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